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</w:rPr>
        <w:t>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11rplc-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8602017535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Этибар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возмещении ущерба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 232.2, 232.4 Гражданского процессуального кодекса Российской Федерации, суд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Федерального казенного </w:t>
      </w:r>
      <w:r>
        <w:rPr>
          <w:rStyle w:val="cat-OrganizationNamegrp-11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Этибар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возмещении ущерба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5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Этибар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Федерального казенного </w:t>
      </w:r>
      <w:r>
        <w:rPr>
          <w:rStyle w:val="cat-OrganizationNamegrp-11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8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возмещение материального ущерба.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5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Этибар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 в размере </w:t>
      </w:r>
      <w:r>
        <w:rPr>
          <w:rStyle w:val="cat-Sumgrp-9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составления мотивированного решения суда такое решение вступает в законную силу по истечении срока, установленного для подачи </w:t>
      </w:r>
      <w:r>
        <w:rPr>
          <w:rFonts w:ascii="Times New Roman" w:eastAsia="Times New Roman" w:hAnsi="Times New Roman" w:cs="Times New Roman"/>
          <w:sz w:val="28"/>
          <w:szCs w:val="28"/>
        </w:rPr>
        <w:t>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Style w:val="cat-Addressgrp-1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 Сургутского судебного района города окружного значения Сургута.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6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6rplc-15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6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__________________ </w:t>
      </w:r>
      <w:r>
        <w:rPr>
          <w:rStyle w:val="cat-FIOgrp-7rplc-17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58247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OrganizationNamegrp-11rplc-3">
    <w:name w:val="cat-OrganizationName grp-11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PassportDatagrp-10rplc-5">
    <w:name w:val="cat-PassportData grp-10 rplc-5"/>
    <w:basedOn w:val="DefaultParagraphFont"/>
  </w:style>
  <w:style w:type="character" w:customStyle="1" w:styleId="cat-OrganizationNamegrp-11rplc-6">
    <w:name w:val="cat-OrganizationName grp-11 rplc-6"/>
    <w:basedOn w:val="DefaultParagraphFont"/>
  </w:style>
  <w:style w:type="character" w:customStyle="1" w:styleId="cat-FIOgrp-4rplc-7">
    <w:name w:val="cat-FIO grp-4 rplc-7"/>
    <w:basedOn w:val="DefaultParagraphFont"/>
  </w:style>
  <w:style w:type="character" w:customStyle="1" w:styleId="cat-FIOgrp-5rplc-8">
    <w:name w:val="cat-FIO grp-5 rplc-8"/>
    <w:basedOn w:val="DefaultParagraphFont"/>
  </w:style>
  <w:style w:type="character" w:customStyle="1" w:styleId="cat-OrganizationNamegrp-11rplc-9">
    <w:name w:val="cat-OrganizationName grp-11 rplc-9"/>
    <w:basedOn w:val="DefaultParagraphFont"/>
  </w:style>
  <w:style w:type="character" w:customStyle="1" w:styleId="cat-Sumgrp-8rplc-10">
    <w:name w:val="cat-Sum grp-8 rplc-10"/>
    <w:basedOn w:val="DefaultParagraphFont"/>
  </w:style>
  <w:style w:type="character" w:customStyle="1" w:styleId="cat-FIOgrp-5rplc-11">
    <w:name w:val="cat-FIO grp-5 rplc-11"/>
    <w:basedOn w:val="DefaultParagraphFont"/>
  </w:style>
  <w:style w:type="character" w:customStyle="1" w:styleId="cat-Sumgrp-9rplc-12">
    <w:name w:val="cat-Sum grp-9 rplc-12"/>
    <w:basedOn w:val="DefaultParagraphFont"/>
  </w:style>
  <w:style w:type="character" w:customStyle="1" w:styleId="cat-Addressgrp-1rplc-13">
    <w:name w:val="cat-Address grp-1 rplc-13"/>
    <w:basedOn w:val="DefaultParagraphFont"/>
  </w:style>
  <w:style w:type="character" w:customStyle="1" w:styleId="cat-FIOgrp-6rplc-14">
    <w:name w:val="cat-FIO grp-6 rplc-14"/>
    <w:basedOn w:val="DefaultParagraphFont"/>
  </w:style>
  <w:style w:type="character" w:customStyle="1" w:styleId="cat-FIOgrp-6rplc-15">
    <w:name w:val="cat-FIO grp-6 rplc-15"/>
    <w:basedOn w:val="DefaultParagraphFont"/>
  </w:style>
  <w:style w:type="character" w:customStyle="1" w:styleId="cat-Dategrp-2rplc-16">
    <w:name w:val="cat-Date grp-2 rplc-16"/>
    <w:basedOn w:val="DefaultParagraphFont"/>
  </w:style>
  <w:style w:type="character" w:customStyle="1" w:styleId="cat-FIOgrp-7rplc-17">
    <w:name w:val="cat-FIO grp-7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0853-D67E-4F92-8CCF-3302895D3F7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